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77EE" w14:textId="77777777" w:rsidR="00A7095B" w:rsidRPr="00AF39A2" w:rsidRDefault="00A7095B" w:rsidP="00A7095B">
      <w:pPr>
        <w:spacing w:after="0" w:line="288" w:lineRule="auto"/>
      </w:pPr>
    </w:p>
    <w:p w14:paraId="4745CDB0" w14:textId="77777777" w:rsidR="00A7095B" w:rsidRPr="00AF39A2" w:rsidRDefault="00A7095B" w:rsidP="00A7095B">
      <w:pPr>
        <w:spacing w:after="0" w:line="288" w:lineRule="auto"/>
      </w:pPr>
    </w:p>
    <w:p w14:paraId="5BF0A5D0" w14:textId="77777777" w:rsidR="00A7095B" w:rsidRPr="00AF39A2" w:rsidRDefault="00A7095B" w:rsidP="00A7095B">
      <w:pPr>
        <w:spacing w:after="0" w:line="288" w:lineRule="auto"/>
      </w:pPr>
    </w:p>
    <w:p w14:paraId="3A160457" w14:textId="77777777" w:rsidR="00A7095B" w:rsidRPr="00AF39A2" w:rsidRDefault="00A7095B" w:rsidP="00A7095B">
      <w:pPr>
        <w:spacing w:after="0" w:line="288" w:lineRule="auto"/>
      </w:pPr>
    </w:p>
    <w:p w14:paraId="79B14708" w14:textId="77777777" w:rsidR="00A7095B" w:rsidRPr="00171500" w:rsidRDefault="00A7095B" w:rsidP="00A7095B">
      <w:pPr>
        <w:spacing w:after="0" w:line="288" w:lineRule="auto"/>
        <w:rPr>
          <w:sz w:val="24"/>
          <w:szCs w:val="24"/>
        </w:rPr>
      </w:pPr>
      <w:r w:rsidRPr="00171500">
        <w:rPr>
          <w:sz w:val="24"/>
          <w:szCs w:val="24"/>
        </w:rPr>
        <w:t xml:space="preserve">An </w:t>
      </w:r>
      <w:r w:rsidRPr="00171500">
        <w:rPr>
          <w:sz w:val="24"/>
          <w:szCs w:val="24"/>
        </w:rPr>
        <w:tab/>
      </w:r>
      <w:r w:rsidRPr="00171500">
        <w:rPr>
          <w:sz w:val="24"/>
          <w:szCs w:val="24"/>
        </w:rPr>
        <w:tab/>
      </w:r>
      <w:r w:rsidRPr="00171500">
        <w:rPr>
          <w:sz w:val="24"/>
          <w:szCs w:val="24"/>
        </w:rPr>
        <w:tab/>
      </w:r>
      <w:r w:rsidRPr="00171500">
        <w:rPr>
          <w:sz w:val="24"/>
          <w:szCs w:val="24"/>
        </w:rPr>
        <w:tab/>
      </w:r>
      <w:r w:rsidRPr="00171500">
        <w:rPr>
          <w:sz w:val="24"/>
          <w:szCs w:val="24"/>
        </w:rPr>
        <w:tab/>
      </w:r>
      <w:r w:rsidRPr="00171500">
        <w:rPr>
          <w:sz w:val="24"/>
          <w:szCs w:val="24"/>
        </w:rPr>
        <w:tab/>
      </w:r>
      <w:r w:rsidRPr="00171500">
        <w:rPr>
          <w:sz w:val="24"/>
          <w:szCs w:val="24"/>
        </w:rPr>
        <w:tab/>
      </w:r>
      <w:r w:rsidRPr="00171500">
        <w:rPr>
          <w:sz w:val="24"/>
          <w:szCs w:val="24"/>
        </w:rPr>
        <w:tab/>
        <w:t>Absender:</w:t>
      </w:r>
      <w:r w:rsidRPr="00171500">
        <w:rPr>
          <w:sz w:val="24"/>
          <w:szCs w:val="24"/>
        </w:rPr>
        <w:tab/>
      </w:r>
      <w:r w:rsidRPr="00171500">
        <w:rPr>
          <w:sz w:val="24"/>
          <w:szCs w:val="24"/>
        </w:rPr>
        <w:br/>
      </w:r>
      <w:r w:rsidRPr="00171500">
        <w:rPr>
          <w:color w:val="FF0000"/>
          <w:sz w:val="24"/>
          <w:szCs w:val="24"/>
        </w:rPr>
        <w:t>[Name und Anschrift der Kommunalpartei]</w:t>
      </w:r>
      <w:r w:rsidRPr="00171500">
        <w:rPr>
          <w:sz w:val="24"/>
          <w:szCs w:val="24"/>
        </w:rPr>
        <w:tab/>
      </w:r>
      <w:r w:rsidRPr="00171500">
        <w:rPr>
          <w:sz w:val="24"/>
          <w:szCs w:val="24"/>
        </w:rPr>
        <w:tab/>
      </w:r>
      <w:r w:rsidRPr="00171500">
        <w:rPr>
          <w:sz w:val="24"/>
          <w:szCs w:val="24"/>
        </w:rPr>
        <w:tab/>
      </w:r>
      <w:r w:rsidRPr="00171500">
        <w:rPr>
          <w:color w:val="FF0000"/>
          <w:sz w:val="24"/>
          <w:szCs w:val="24"/>
        </w:rPr>
        <w:t xml:space="preserve">[Ihr Name + </w:t>
      </w:r>
      <w:r w:rsidR="00080662" w:rsidRPr="00171500">
        <w:rPr>
          <w:color w:val="FF0000"/>
          <w:sz w:val="24"/>
          <w:szCs w:val="24"/>
        </w:rPr>
        <w:t xml:space="preserve">Ihre </w:t>
      </w:r>
      <w:r w:rsidRPr="00171500">
        <w:rPr>
          <w:color w:val="FF0000"/>
          <w:sz w:val="24"/>
          <w:szCs w:val="24"/>
        </w:rPr>
        <w:t>Anschrift]</w:t>
      </w:r>
    </w:p>
    <w:p w14:paraId="20FEFE69" w14:textId="77777777" w:rsidR="00A7095B" w:rsidRPr="00171500" w:rsidRDefault="00A7095B" w:rsidP="00A7095B">
      <w:pPr>
        <w:spacing w:after="0" w:line="288" w:lineRule="auto"/>
        <w:rPr>
          <w:sz w:val="24"/>
          <w:szCs w:val="24"/>
        </w:rPr>
      </w:pPr>
    </w:p>
    <w:p w14:paraId="7172C966" w14:textId="77777777" w:rsidR="00A7095B" w:rsidRPr="00171500" w:rsidRDefault="00A7095B" w:rsidP="00A7095B">
      <w:pPr>
        <w:spacing w:after="0" w:line="288" w:lineRule="auto"/>
        <w:rPr>
          <w:sz w:val="24"/>
          <w:szCs w:val="24"/>
        </w:rPr>
      </w:pPr>
    </w:p>
    <w:p w14:paraId="5BA5444A" w14:textId="77777777" w:rsidR="00A7095B" w:rsidRPr="00171500" w:rsidRDefault="00A7095B" w:rsidP="00A7095B">
      <w:pPr>
        <w:spacing w:after="0" w:line="288" w:lineRule="auto"/>
        <w:rPr>
          <w:sz w:val="24"/>
          <w:szCs w:val="24"/>
        </w:rPr>
      </w:pPr>
    </w:p>
    <w:p w14:paraId="6E39BCD9" w14:textId="77777777" w:rsidR="00134089" w:rsidRPr="00171500" w:rsidRDefault="00134089" w:rsidP="00A7095B">
      <w:pPr>
        <w:spacing w:after="0" w:line="288" w:lineRule="auto"/>
        <w:rPr>
          <w:sz w:val="24"/>
          <w:szCs w:val="24"/>
        </w:rPr>
      </w:pPr>
    </w:p>
    <w:p w14:paraId="380EB53D" w14:textId="77777777" w:rsidR="00A7095B" w:rsidRPr="00171500" w:rsidRDefault="00A7095B" w:rsidP="00A7095B">
      <w:pPr>
        <w:spacing w:after="0" w:line="288" w:lineRule="auto"/>
        <w:rPr>
          <w:b/>
          <w:sz w:val="24"/>
          <w:szCs w:val="24"/>
        </w:rPr>
      </w:pPr>
      <w:r w:rsidRPr="00171500">
        <w:rPr>
          <w:b/>
          <w:sz w:val="24"/>
          <w:szCs w:val="24"/>
        </w:rPr>
        <w:t>Kommunales Wildtierverbot im Zirkus</w:t>
      </w:r>
    </w:p>
    <w:p w14:paraId="274BA7EC" w14:textId="77777777" w:rsidR="00A7095B" w:rsidRPr="00D94F4D" w:rsidRDefault="00A7095B" w:rsidP="00A7095B">
      <w:pPr>
        <w:spacing w:after="0" w:line="288" w:lineRule="auto"/>
        <w:rPr>
          <w:sz w:val="24"/>
          <w:szCs w:val="24"/>
        </w:rPr>
      </w:pPr>
    </w:p>
    <w:p w14:paraId="1C75DC82" w14:textId="77777777" w:rsidR="00A7095B" w:rsidRPr="00D94F4D" w:rsidRDefault="00A7095B" w:rsidP="00A7095B">
      <w:pPr>
        <w:spacing w:after="0" w:line="288" w:lineRule="auto"/>
        <w:rPr>
          <w:sz w:val="24"/>
          <w:szCs w:val="24"/>
        </w:rPr>
      </w:pPr>
    </w:p>
    <w:p w14:paraId="70991D8C" w14:textId="77777777" w:rsidR="00A7095B" w:rsidRPr="00D94F4D" w:rsidRDefault="00A7095B" w:rsidP="00A7095B">
      <w:pPr>
        <w:spacing w:after="0" w:line="288" w:lineRule="auto"/>
        <w:rPr>
          <w:sz w:val="24"/>
          <w:szCs w:val="24"/>
        </w:rPr>
      </w:pPr>
      <w:r w:rsidRPr="00D94F4D">
        <w:rPr>
          <w:sz w:val="24"/>
          <w:szCs w:val="24"/>
        </w:rPr>
        <w:t xml:space="preserve">Sehr geehrte Damen und Herren, </w:t>
      </w:r>
    </w:p>
    <w:p w14:paraId="3D0F7826" w14:textId="77777777" w:rsidR="00A7095B" w:rsidRPr="00D94F4D" w:rsidRDefault="00A7095B" w:rsidP="00A7095B">
      <w:pPr>
        <w:spacing w:after="0" w:line="288" w:lineRule="auto"/>
        <w:rPr>
          <w:sz w:val="24"/>
          <w:szCs w:val="24"/>
        </w:rPr>
      </w:pPr>
    </w:p>
    <w:p w14:paraId="75D77BEE" w14:textId="77777777" w:rsidR="00620294" w:rsidRPr="00D94F4D" w:rsidRDefault="00BD7B1D" w:rsidP="00A7095B">
      <w:pPr>
        <w:spacing w:after="0" w:line="288" w:lineRule="auto"/>
        <w:rPr>
          <w:sz w:val="24"/>
          <w:szCs w:val="24"/>
        </w:rPr>
      </w:pPr>
      <w:r w:rsidRPr="00D94F4D">
        <w:rPr>
          <w:sz w:val="24"/>
          <w:szCs w:val="24"/>
        </w:rPr>
        <w:t>ich wende mich mit einem Tierschutzanliegen an Sie, das mir sehr am Herzen liegt. Es geht um das Leid von Wildtieren im Zirkus.</w:t>
      </w:r>
    </w:p>
    <w:p w14:paraId="15B748D3" w14:textId="498D4060" w:rsidR="00A7095B" w:rsidRPr="00D94F4D" w:rsidRDefault="006D5291" w:rsidP="006D5291">
      <w:pPr>
        <w:spacing w:before="100" w:beforeAutospacing="1" w:after="100" w:afterAutospacing="1"/>
        <w:rPr>
          <w:sz w:val="24"/>
          <w:szCs w:val="24"/>
        </w:rPr>
      </w:pPr>
      <w:r w:rsidRPr="00D94F4D">
        <w:rPr>
          <w:rFonts w:eastAsia="Times New Roman" w:cs="Times New Roman"/>
          <w:sz w:val="24"/>
          <w:szCs w:val="24"/>
          <w:lang w:eastAsia="de-DE"/>
        </w:rPr>
        <w:t>Die Oberverwaltungsgerichte Lüneburg und Greifswald haben 2017 enge Grenzen für ein kommunales Zirkus-Wildtierverbot gesetzt. Ein Rechtsgutachten</w:t>
      </w:r>
      <w:r w:rsidRPr="00D94F4D">
        <w:rPr>
          <w:rStyle w:val="Funotenzeichen"/>
          <w:rFonts w:eastAsia="Times New Roman" w:cs="Times New Roman"/>
          <w:sz w:val="24"/>
          <w:szCs w:val="24"/>
          <w:lang w:eastAsia="de-DE"/>
        </w:rPr>
        <w:footnoteReference w:id="2"/>
      </w:r>
      <w:r w:rsidRPr="00D94F4D">
        <w:rPr>
          <w:rFonts w:eastAsia="Times New Roman" w:cs="Times New Roman"/>
          <w:sz w:val="24"/>
          <w:szCs w:val="24"/>
          <w:lang w:eastAsia="de-DE"/>
        </w:rPr>
        <w:t xml:space="preserve"> aus dem Ministerium für Ländlichen Raum (BW) zeigt Städten und Gemeinden </w:t>
      </w:r>
      <w:r w:rsidR="00960EA1">
        <w:rPr>
          <w:rFonts w:eastAsia="Times New Roman" w:cs="Times New Roman"/>
          <w:sz w:val="24"/>
          <w:szCs w:val="24"/>
          <w:lang w:eastAsia="de-DE"/>
        </w:rPr>
        <w:t xml:space="preserve">jedoch </w:t>
      </w:r>
      <w:r w:rsidRPr="00D94F4D">
        <w:rPr>
          <w:rFonts w:eastAsia="Times New Roman" w:cs="Times New Roman"/>
          <w:sz w:val="24"/>
          <w:szCs w:val="24"/>
          <w:lang w:eastAsia="de-DE"/>
        </w:rPr>
        <w:t xml:space="preserve">den Weg auf, der Tierquälerei im Zirkus unter Beachtung der aktuellen Rechtslage einen Riegel vorzuschieben. </w:t>
      </w:r>
      <w:r w:rsidR="00E26B8E">
        <w:rPr>
          <w:rFonts w:eastAsia="Times New Roman" w:cs="Times New Roman"/>
          <w:sz w:val="24"/>
          <w:szCs w:val="24"/>
          <w:lang w:eastAsia="de-DE"/>
        </w:rPr>
        <w:t>Als Begründung ist demnach vor allem die Gefahre</w:t>
      </w:r>
      <w:r w:rsidRPr="00D94F4D">
        <w:rPr>
          <w:rFonts w:eastAsia="Times New Roman" w:cs="Times New Roman"/>
          <w:sz w:val="24"/>
          <w:szCs w:val="24"/>
          <w:lang w:eastAsia="de-DE"/>
        </w:rPr>
        <w:t>nabwehr</w:t>
      </w:r>
      <w:r w:rsidR="00E26B8E">
        <w:rPr>
          <w:rFonts w:eastAsia="Times New Roman" w:cs="Times New Roman"/>
          <w:sz w:val="24"/>
          <w:szCs w:val="24"/>
          <w:lang w:eastAsia="de-DE"/>
        </w:rPr>
        <w:t xml:space="preserve"> heranzuziehen</w:t>
      </w:r>
      <w:r w:rsidRPr="00D94F4D">
        <w:rPr>
          <w:rFonts w:eastAsia="Times New Roman" w:cs="Times New Roman"/>
          <w:sz w:val="24"/>
          <w:szCs w:val="24"/>
          <w:lang w:eastAsia="de-DE"/>
        </w:rPr>
        <w:t>, die sich aus zahlreichen Ausb</w:t>
      </w:r>
      <w:bookmarkStart w:id="0" w:name="_GoBack"/>
      <w:bookmarkEnd w:id="0"/>
      <w:r w:rsidRPr="00D94F4D">
        <w:rPr>
          <w:rFonts w:eastAsia="Times New Roman" w:cs="Times New Roman"/>
          <w:sz w:val="24"/>
          <w:szCs w:val="24"/>
          <w:lang w:eastAsia="de-DE"/>
        </w:rPr>
        <w:t>rüchen gefährlicher Tiere</w:t>
      </w:r>
      <w:r w:rsidR="00D94F4D" w:rsidRPr="00D94F4D">
        <w:rPr>
          <w:rFonts w:eastAsia="Times New Roman" w:cs="Times New Roman"/>
          <w:sz w:val="24"/>
          <w:szCs w:val="24"/>
          <w:lang w:eastAsia="de-DE"/>
        </w:rPr>
        <w:t xml:space="preserve"> und daraus resultierenden tragischen Vorfällen</w:t>
      </w:r>
      <w:r w:rsidRPr="00D94F4D">
        <w:rPr>
          <w:rFonts w:eastAsia="Times New Roman" w:cs="Times New Roman"/>
          <w:sz w:val="24"/>
          <w:szCs w:val="24"/>
          <w:lang w:eastAsia="de-DE"/>
        </w:rPr>
        <w:t xml:space="preserve"> ergibt</w:t>
      </w:r>
      <w:r w:rsidRPr="00D94F4D">
        <w:rPr>
          <w:rStyle w:val="Funotenzeichen"/>
          <w:rFonts w:eastAsia="Times New Roman" w:cs="Times New Roman"/>
          <w:sz w:val="24"/>
          <w:szCs w:val="24"/>
          <w:lang w:eastAsia="de-DE"/>
        </w:rPr>
        <w:footnoteReference w:id="3"/>
      </w:r>
      <w:r w:rsidRPr="00D94F4D">
        <w:rPr>
          <w:rFonts w:eastAsia="Times New Roman" w:cs="Times New Roman"/>
          <w:sz w:val="24"/>
          <w:szCs w:val="24"/>
          <w:lang w:eastAsia="de-DE"/>
        </w:rPr>
        <w:t xml:space="preserve">. </w:t>
      </w:r>
      <w:r w:rsidR="005B398D">
        <w:rPr>
          <w:rFonts w:eastAsia="Times New Roman" w:cs="Times New Roman"/>
          <w:sz w:val="24"/>
          <w:szCs w:val="24"/>
          <w:lang w:eastAsia="de-DE"/>
        </w:rPr>
        <w:t>Beispielsweise hat d</w:t>
      </w:r>
      <w:r w:rsidR="005B398D">
        <w:rPr>
          <w:sz w:val="24"/>
          <w:szCs w:val="24"/>
        </w:rPr>
        <w:t xml:space="preserve">ie Stadt Meerbusch </w:t>
      </w:r>
      <w:r w:rsidR="00D94F4D" w:rsidRPr="00D94F4D">
        <w:rPr>
          <w:sz w:val="24"/>
          <w:szCs w:val="24"/>
        </w:rPr>
        <w:t xml:space="preserve">im April 2017 ein an die aktuelle Rechtslage angepasstes Wildtierverbot </w:t>
      </w:r>
      <w:r w:rsidR="005B398D" w:rsidRPr="00D94F4D">
        <w:rPr>
          <w:sz w:val="24"/>
          <w:szCs w:val="24"/>
        </w:rPr>
        <w:t xml:space="preserve">ohne Gegenstimmen </w:t>
      </w:r>
      <w:r w:rsidR="00D94F4D" w:rsidRPr="00D94F4D">
        <w:rPr>
          <w:sz w:val="24"/>
          <w:szCs w:val="24"/>
        </w:rPr>
        <w:t>beschlossen</w:t>
      </w:r>
      <w:r w:rsidR="00D94F4D">
        <w:rPr>
          <w:rStyle w:val="Funotenzeichen"/>
          <w:sz w:val="24"/>
          <w:szCs w:val="24"/>
        </w:rPr>
        <w:footnoteReference w:id="4"/>
      </w:r>
      <w:r w:rsidR="00D94F4D" w:rsidRPr="00D94F4D">
        <w:rPr>
          <w:sz w:val="24"/>
          <w:szCs w:val="24"/>
        </w:rPr>
        <w:t xml:space="preserve">. </w:t>
      </w:r>
      <w:r w:rsidR="00D94F4D" w:rsidRPr="00D94F4D">
        <w:rPr>
          <w:rFonts w:eastAsia="Times New Roman" w:cs="Times New Roman"/>
          <w:sz w:val="24"/>
          <w:szCs w:val="24"/>
          <w:lang w:eastAsia="de-DE"/>
        </w:rPr>
        <w:t xml:space="preserve"> Insgesamt</w:t>
      </w:r>
      <w:r w:rsidR="00D94F4D">
        <w:rPr>
          <w:rFonts w:eastAsia="Times New Roman" w:cs="Times New Roman"/>
          <w:sz w:val="24"/>
          <w:szCs w:val="24"/>
          <w:lang w:eastAsia="de-DE"/>
        </w:rPr>
        <w:t xml:space="preserve"> haben </w:t>
      </w:r>
      <w:r w:rsidR="00BD7B1D" w:rsidRPr="00D94F4D">
        <w:rPr>
          <w:rFonts w:cs="Arial"/>
          <w:sz w:val="24"/>
          <w:szCs w:val="24"/>
        </w:rPr>
        <w:t xml:space="preserve">bereits über </w:t>
      </w:r>
      <w:r w:rsidRPr="00D94F4D">
        <w:rPr>
          <w:rFonts w:cs="Arial"/>
          <w:sz w:val="24"/>
          <w:szCs w:val="24"/>
        </w:rPr>
        <w:t>80</w:t>
      </w:r>
      <w:r w:rsidR="00124883" w:rsidRPr="00D94F4D">
        <w:rPr>
          <w:rFonts w:cs="Arial"/>
          <w:sz w:val="24"/>
          <w:szCs w:val="24"/>
        </w:rPr>
        <w:t xml:space="preserve"> Städte</w:t>
      </w:r>
      <w:r w:rsidR="00C61AFF">
        <w:rPr>
          <w:rFonts w:cs="Arial"/>
          <w:sz w:val="24"/>
          <w:szCs w:val="24"/>
        </w:rPr>
        <w:t xml:space="preserve"> </w:t>
      </w:r>
      <w:r w:rsidR="00124883" w:rsidRPr="00D94F4D">
        <w:rPr>
          <w:rFonts w:cs="Arial"/>
          <w:sz w:val="24"/>
          <w:szCs w:val="24"/>
        </w:rPr>
        <w:t xml:space="preserve">– darunter Köln, </w:t>
      </w:r>
      <w:r w:rsidRPr="00D94F4D">
        <w:rPr>
          <w:rFonts w:cs="Arial"/>
          <w:sz w:val="24"/>
          <w:szCs w:val="24"/>
        </w:rPr>
        <w:t xml:space="preserve">Stuttgart, </w:t>
      </w:r>
      <w:r w:rsidR="00124883" w:rsidRPr="00D94F4D">
        <w:rPr>
          <w:rFonts w:cs="Arial"/>
          <w:sz w:val="24"/>
          <w:szCs w:val="24"/>
        </w:rPr>
        <w:t xml:space="preserve">Düsseldorf, Erlangen, Osnabrück, </w:t>
      </w:r>
      <w:r w:rsidR="004540C2">
        <w:rPr>
          <w:rFonts w:cs="Arial"/>
          <w:sz w:val="24"/>
          <w:szCs w:val="24"/>
        </w:rPr>
        <w:t>Bielefeld, Erfurt</w:t>
      </w:r>
      <w:r w:rsidR="00124883" w:rsidRPr="00D94F4D">
        <w:rPr>
          <w:rFonts w:cs="Arial"/>
          <w:sz w:val="24"/>
          <w:szCs w:val="24"/>
        </w:rPr>
        <w:t xml:space="preserve"> und Heilbronn – ein</w:t>
      </w:r>
      <w:r w:rsidR="00124883" w:rsidRPr="00D94F4D">
        <w:rPr>
          <w:rFonts w:cs="Arial"/>
          <w:color w:val="666666"/>
          <w:sz w:val="24"/>
          <w:szCs w:val="24"/>
        </w:rPr>
        <w:t xml:space="preserve"> </w:t>
      </w:r>
      <w:r w:rsidR="00124883" w:rsidRPr="00D94F4D">
        <w:rPr>
          <w:rFonts w:cs="Arial"/>
          <w:sz w:val="24"/>
          <w:szCs w:val="24"/>
        </w:rPr>
        <w:t>Zirkus-Wild</w:t>
      </w:r>
      <w:r w:rsidR="00E26B8E">
        <w:rPr>
          <w:rFonts w:cs="Arial"/>
          <w:sz w:val="24"/>
          <w:szCs w:val="24"/>
        </w:rPr>
        <w:t>tierverbot auf eigenen Flächen etabliert</w:t>
      </w:r>
      <w:r w:rsidR="00B45935" w:rsidRPr="00D94F4D">
        <w:rPr>
          <w:rStyle w:val="Funotenzeichen"/>
          <w:rFonts w:cs="Arial"/>
          <w:sz w:val="24"/>
          <w:szCs w:val="24"/>
        </w:rPr>
        <w:footnoteReference w:id="5"/>
      </w:r>
      <w:r w:rsidR="00124883" w:rsidRPr="00D94F4D">
        <w:rPr>
          <w:rFonts w:cs="Arial"/>
          <w:sz w:val="24"/>
          <w:szCs w:val="24"/>
        </w:rPr>
        <w:t>.</w:t>
      </w:r>
    </w:p>
    <w:p w14:paraId="33717FAD" w14:textId="6F1FDC2A" w:rsidR="00A7095B" w:rsidRPr="00D94F4D" w:rsidRDefault="00A7095B" w:rsidP="00A7095B">
      <w:pPr>
        <w:spacing w:after="0" w:line="288" w:lineRule="auto"/>
        <w:rPr>
          <w:sz w:val="24"/>
          <w:szCs w:val="24"/>
        </w:rPr>
      </w:pPr>
      <w:r w:rsidRPr="00D94F4D">
        <w:rPr>
          <w:sz w:val="24"/>
          <w:szCs w:val="24"/>
        </w:rPr>
        <w:t xml:space="preserve">Ein Musterantrag </w:t>
      </w:r>
      <w:r w:rsidR="0046328B" w:rsidRPr="00D94F4D">
        <w:rPr>
          <w:sz w:val="24"/>
          <w:szCs w:val="24"/>
        </w:rPr>
        <w:t xml:space="preserve">für eine </w:t>
      </w:r>
      <w:r w:rsidR="00171500" w:rsidRPr="00D94F4D">
        <w:rPr>
          <w:sz w:val="24"/>
          <w:szCs w:val="24"/>
        </w:rPr>
        <w:t xml:space="preserve">etwaige </w:t>
      </w:r>
      <w:r w:rsidR="0046328B" w:rsidRPr="00D94F4D">
        <w:rPr>
          <w:sz w:val="24"/>
          <w:szCs w:val="24"/>
        </w:rPr>
        <w:t xml:space="preserve">Ratsinitiative </w:t>
      </w:r>
      <w:r w:rsidR="00FF094C" w:rsidRPr="00D94F4D">
        <w:rPr>
          <w:sz w:val="24"/>
          <w:szCs w:val="24"/>
        </w:rPr>
        <w:t xml:space="preserve">Ihrer Partei </w:t>
      </w:r>
      <w:r w:rsidR="00B36B7D" w:rsidRPr="00D94F4D">
        <w:rPr>
          <w:sz w:val="24"/>
          <w:szCs w:val="24"/>
        </w:rPr>
        <w:t>steht</w:t>
      </w:r>
      <w:r w:rsidR="0029252F" w:rsidRPr="00D94F4D">
        <w:rPr>
          <w:sz w:val="24"/>
          <w:szCs w:val="24"/>
        </w:rPr>
        <w:t xml:space="preserve"> </w:t>
      </w:r>
      <w:r w:rsidR="00E70970" w:rsidRPr="00D94F4D">
        <w:rPr>
          <w:sz w:val="24"/>
          <w:szCs w:val="24"/>
        </w:rPr>
        <w:t>unter</w:t>
      </w:r>
      <w:r w:rsidRPr="00D94F4D">
        <w:rPr>
          <w:sz w:val="24"/>
          <w:szCs w:val="24"/>
        </w:rPr>
        <w:t xml:space="preserve"> </w:t>
      </w:r>
      <w:r w:rsidR="00E70970" w:rsidRPr="00D94F4D">
        <w:rPr>
          <w:sz w:val="24"/>
          <w:szCs w:val="24"/>
          <w:u w:val="single"/>
        </w:rPr>
        <w:t>PETA.de/Musterantrag</w:t>
      </w:r>
      <w:r w:rsidR="00FF094C" w:rsidRPr="00D94F4D">
        <w:rPr>
          <w:sz w:val="24"/>
          <w:szCs w:val="24"/>
        </w:rPr>
        <w:t xml:space="preserve"> für Sie bereit. </w:t>
      </w:r>
      <w:r w:rsidRPr="00D94F4D">
        <w:rPr>
          <w:sz w:val="24"/>
          <w:szCs w:val="24"/>
        </w:rPr>
        <w:t xml:space="preserve"> </w:t>
      </w:r>
    </w:p>
    <w:p w14:paraId="702FAB5B" w14:textId="77777777" w:rsidR="00E26B8E" w:rsidRDefault="00E26B8E" w:rsidP="00A7095B">
      <w:pPr>
        <w:spacing w:after="0" w:line="288" w:lineRule="auto"/>
        <w:rPr>
          <w:rFonts w:cs="Arial"/>
          <w:sz w:val="24"/>
          <w:szCs w:val="24"/>
        </w:rPr>
      </w:pPr>
    </w:p>
    <w:p w14:paraId="251169B2" w14:textId="16133DB2" w:rsidR="00A7095B" w:rsidRDefault="00BD7B1D" w:rsidP="00A7095B">
      <w:pPr>
        <w:spacing w:after="0" w:line="288" w:lineRule="auto"/>
        <w:rPr>
          <w:rFonts w:cs="Arial"/>
          <w:sz w:val="24"/>
          <w:szCs w:val="24"/>
        </w:rPr>
      </w:pPr>
      <w:r w:rsidRPr="00D94F4D">
        <w:rPr>
          <w:rFonts w:cs="Arial"/>
          <w:sz w:val="24"/>
          <w:szCs w:val="24"/>
        </w:rPr>
        <w:t xml:space="preserve">Im Oktober 2016 hat das Verwaltungsgericht Darmstadt </w:t>
      </w:r>
      <w:r w:rsidRPr="00D94F4D">
        <w:rPr>
          <w:sz w:val="24"/>
          <w:szCs w:val="24"/>
        </w:rPr>
        <w:t xml:space="preserve">zu Gunsten einer Stadt entschieden, die auf ihrer Fläche ein Zirkusgastspiel mit Tigern untersagte. </w:t>
      </w:r>
      <w:r w:rsidR="00960EA1">
        <w:rPr>
          <w:sz w:val="24"/>
          <w:szCs w:val="24"/>
        </w:rPr>
        <w:t xml:space="preserve">Die Stadt hatte mit der </w:t>
      </w:r>
      <w:r w:rsidR="00960EA1">
        <w:rPr>
          <w:sz w:val="24"/>
          <w:szCs w:val="24"/>
        </w:rPr>
        <w:lastRenderedPageBreak/>
        <w:t xml:space="preserve">Gefahrenlage argumentiert. </w:t>
      </w:r>
      <w:r w:rsidRPr="00D94F4D">
        <w:rPr>
          <w:sz w:val="24"/>
          <w:szCs w:val="24"/>
        </w:rPr>
        <w:t>Das Verwaltungsgericht betonte, die</w:t>
      </w:r>
      <w:r w:rsidRPr="00BD7B1D">
        <w:rPr>
          <w:sz w:val="24"/>
          <w:szCs w:val="24"/>
        </w:rPr>
        <w:t xml:space="preserve"> Gemeinde habe „</w:t>
      </w:r>
      <w:r w:rsidRPr="00BD7B1D">
        <w:rPr>
          <w:i/>
          <w:sz w:val="24"/>
          <w:szCs w:val="24"/>
        </w:rPr>
        <w:t>bei der Vergabe von Veranstaltungsplätzen einen weiten Gestaltungsspielraum und könne die Vergabe des Platzes zulässigerweise auf eine Veranstaltung ohne Raubtiere beschränken</w:t>
      </w:r>
      <w:r w:rsidRPr="00BD7B1D">
        <w:rPr>
          <w:sz w:val="24"/>
          <w:szCs w:val="24"/>
        </w:rPr>
        <w:t>“</w:t>
      </w:r>
      <w:r>
        <w:rPr>
          <w:rStyle w:val="Funotenzeichen"/>
          <w:sz w:val="24"/>
          <w:szCs w:val="24"/>
        </w:rPr>
        <w:footnoteReference w:id="6"/>
      </w:r>
      <w:r w:rsidRPr="00BD7B1D">
        <w:rPr>
          <w:sz w:val="24"/>
          <w:szCs w:val="24"/>
        </w:rPr>
        <w:t xml:space="preserve">. </w:t>
      </w:r>
    </w:p>
    <w:p w14:paraId="093F8C52" w14:textId="77777777" w:rsidR="00171500" w:rsidRPr="00171500" w:rsidRDefault="00171500" w:rsidP="00A7095B">
      <w:pPr>
        <w:spacing w:after="0" w:line="288" w:lineRule="auto"/>
        <w:rPr>
          <w:rFonts w:cs="Arial"/>
          <w:sz w:val="24"/>
          <w:szCs w:val="24"/>
        </w:rPr>
      </w:pPr>
    </w:p>
    <w:p w14:paraId="28109540" w14:textId="0DEE1BF6" w:rsidR="00A7095B" w:rsidRPr="00171500" w:rsidRDefault="00A7095B" w:rsidP="00A7095B">
      <w:pPr>
        <w:spacing w:after="0" w:line="288" w:lineRule="auto"/>
        <w:rPr>
          <w:color w:val="000000"/>
          <w:sz w:val="24"/>
          <w:szCs w:val="24"/>
        </w:rPr>
      </w:pPr>
      <w:r w:rsidRPr="00171500">
        <w:rPr>
          <w:rFonts w:cs="Arial"/>
          <w:b/>
          <w:sz w:val="24"/>
          <w:szCs w:val="24"/>
        </w:rPr>
        <w:t>Tierschutz</w:t>
      </w:r>
      <w:r w:rsidRPr="00171500">
        <w:rPr>
          <w:rFonts w:cs="Arial"/>
          <w:sz w:val="24"/>
          <w:szCs w:val="24"/>
        </w:rPr>
        <w:br/>
      </w:r>
      <w:r w:rsidR="00D11BD9" w:rsidRPr="00171500">
        <w:rPr>
          <w:rFonts w:cs="Arial"/>
          <w:sz w:val="24"/>
          <w:szCs w:val="24"/>
        </w:rPr>
        <w:t xml:space="preserve">Die Forderung nach einem Wildtierverbot </w:t>
      </w:r>
      <w:r w:rsidRPr="00171500">
        <w:rPr>
          <w:rFonts w:cs="Arial"/>
          <w:sz w:val="24"/>
          <w:szCs w:val="24"/>
        </w:rPr>
        <w:t xml:space="preserve">unterstützen </w:t>
      </w:r>
      <w:r w:rsidR="00D11BD9" w:rsidRPr="00171500">
        <w:rPr>
          <w:rFonts w:cs="Arial"/>
          <w:sz w:val="24"/>
          <w:szCs w:val="24"/>
        </w:rPr>
        <w:t xml:space="preserve">sowohl die </w:t>
      </w:r>
      <w:r w:rsidR="00B45935" w:rsidRPr="00171500">
        <w:rPr>
          <w:rFonts w:cs="Arial"/>
          <w:sz w:val="24"/>
          <w:szCs w:val="24"/>
        </w:rPr>
        <w:t>Bundestierärztekammer</w:t>
      </w:r>
      <w:r w:rsidR="00B45935" w:rsidRPr="00171500">
        <w:rPr>
          <w:rStyle w:val="Funotenzeichen"/>
          <w:rFonts w:cs="Arial"/>
          <w:sz w:val="24"/>
          <w:szCs w:val="24"/>
        </w:rPr>
        <w:footnoteReference w:id="7"/>
      </w:r>
      <w:r w:rsidRPr="00171500">
        <w:rPr>
          <w:rFonts w:cs="Arial"/>
          <w:sz w:val="24"/>
          <w:szCs w:val="24"/>
        </w:rPr>
        <w:t xml:space="preserve"> </w:t>
      </w:r>
      <w:r w:rsidR="00D11BD9" w:rsidRPr="00171500">
        <w:rPr>
          <w:rFonts w:cs="Arial"/>
          <w:sz w:val="24"/>
          <w:szCs w:val="24"/>
        </w:rPr>
        <w:t xml:space="preserve">als auch der Bundesrat. </w:t>
      </w:r>
      <w:r w:rsidRPr="00171500">
        <w:rPr>
          <w:rFonts w:cs="Arial"/>
          <w:sz w:val="24"/>
          <w:szCs w:val="24"/>
        </w:rPr>
        <w:t xml:space="preserve">Einer repräsentativen </w:t>
      </w:r>
      <w:proofErr w:type="spellStart"/>
      <w:r w:rsidRPr="00171500">
        <w:rPr>
          <w:rFonts w:cs="Arial"/>
          <w:sz w:val="24"/>
          <w:szCs w:val="24"/>
        </w:rPr>
        <w:t>forsa</w:t>
      </w:r>
      <w:proofErr w:type="spellEnd"/>
      <w:r w:rsidRPr="00171500">
        <w:rPr>
          <w:rFonts w:cs="Arial"/>
          <w:sz w:val="24"/>
          <w:szCs w:val="24"/>
        </w:rPr>
        <w:t xml:space="preserve">-Umfrage zufolge finden </w:t>
      </w:r>
      <w:r w:rsidR="00D11BD9" w:rsidRPr="00171500">
        <w:rPr>
          <w:rFonts w:cs="Arial"/>
          <w:sz w:val="24"/>
          <w:szCs w:val="24"/>
        </w:rPr>
        <w:t xml:space="preserve">zudem </w:t>
      </w:r>
      <w:r w:rsidRPr="00171500">
        <w:rPr>
          <w:rFonts w:cs="Arial"/>
          <w:sz w:val="24"/>
          <w:szCs w:val="24"/>
        </w:rPr>
        <w:t xml:space="preserve">82 </w:t>
      </w:r>
      <w:r w:rsidR="003D0BE2">
        <w:rPr>
          <w:rFonts w:cs="Arial"/>
          <w:sz w:val="24"/>
          <w:szCs w:val="24"/>
        </w:rPr>
        <w:t>P</w:t>
      </w:r>
      <w:r w:rsidRPr="00171500">
        <w:rPr>
          <w:rFonts w:cs="Arial"/>
          <w:sz w:val="24"/>
          <w:szCs w:val="24"/>
        </w:rPr>
        <w:t>rozent der Deutschen, dass Wildtiere</w:t>
      </w:r>
      <w:r w:rsidR="00080662" w:rsidRPr="00171500">
        <w:rPr>
          <w:sz w:val="24"/>
          <w:szCs w:val="24"/>
        </w:rPr>
        <w:t xml:space="preserve"> </w:t>
      </w:r>
      <w:r w:rsidRPr="00171500">
        <w:rPr>
          <w:rFonts w:cs="Arial"/>
          <w:sz w:val="24"/>
          <w:szCs w:val="24"/>
        </w:rPr>
        <w:t xml:space="preserve">nicht artgerecht im </w:t>
      </w:r>
      <w:r w:rsidR="00B45935" w:rsidRPr="00171500">
        <w:rPr>
          <w:rFonts w:cs="Arial"/>
          <w:sz w:val="24"/>
          <w:szCs w:val="24"/>
        </w:rPr>
        <w:t>Zirkus</w:t>
      </w:r>
      <w:r w:rsidRPr="00171500">
        <w:rPr>
          <w:rFonts w:cs="Arial"/>
          <w:sz w:val="24"/>
          <w:szCs w:val="24"/>
        </w:rPr>
        <w:t xml:space="preserve"> </w:t>
      </w:r>
      <w:r w:rsidR="00B45935" w:rsidRPr="00171500">
        <w:rPr>
          <w:rFonts w:cs="Arial"/>
          <w:sz w:val="24"/>
          <w:szCs w:val="24"/>
        </w:rPr>
        <w:t>gehalten werden können</w:t>
      </w:r>
      <w:r w:rsidR="00B45935" w:rsidRPr="00171500">
        <w:rPr>
          <w:rStyle w:val="Funotenzeichen"/>
          <w:rFonts w:cs="Arial"/>
          <w:sz w:val="24"/>
          <w:szCs w:val="24"/>
        </w:rPr>
        <w:footnoteReference w:id="8"/>
      </w:r>
      <w:r w:rsidRPr="00171500">
        <w:rPr>
          <w:rFonts w:cs="Arial"/>
          <w:sz w:val="24"/>
          <w:szCs w:val="24"/>
        </w:rPr>
        <w:t xml:space="preserve">. </w:t>
      </w:r>
      <w:r w:rsidRPr="00171500">
        <w:rPr>
          <w:color w:val="000000"/>
          <w:sz w:val="24"/>
          <w:szCs w:val="24"/>
        </w:rPr>
        <w:t>Am 18.03</w:t>
      </w:r>
      <w:r w:rsidRPr="00171500">
        <w:rPr>
          <w:sz w:val="24"/>
          <w:szCs w:val="24"/>
        </w:rPr>
        <w:t xml:space="preserve">.2016 hat </w:t>
      </w:r>
      <w:r w:rsidRPr="00171500">
        <w:rPr>
          <w:color w:val="000000"/>
          <w:sz w:val="24"/>
          <w:szCs w:val="24"/>
        </w:rPr>
        <w:t>der Bundesrat eine Entschließung für ein Verbot von Wil</w:t>
      </w:r>
      <w:r w:rsidR="00C01B41" w:rsidRPr="00171500">
        <w:rPr>
          <w:color w:val="000000"/>
          <w:sz w:val="24"/>
          <w:szCs w:val="24"/>
        </w:rPr>
        <w:t>dtieren im Zirkus verabschiedet. In dem Entschluss sind</w:t>
      </w:r>
      <w:r w:rsidRPr="00171500">
        <w:rPr>
          <w:color w:val="000000"/>
          <w:sz w:val="24"/>
          <w:szCs w:val="24"/>
        </w:rPr>
        <w:t xml:space="preserve"> die wesentlichen</w:t>
      </w:r>
      <w:r w:rsidR="00A4195D" w:rsidRPr="00171500">
        <w:rPr>
          <w:color w:val="000000"/>
          <w:sz w:val="24"/>
          <w:szCs w:val="24"/>
        </w:rPr>
        <w:t xml:space="preserve"> Gründe</w:t>
      </w:r>
      <w:r w:rsidRPr="00171500">
        <w:rPr>
          <w:color w:val="000000"/>
          <w:sz w:val="24"/>
          <w:szCs w:val="24"/>
        </w:rPr>
        <w:t xml:space="preserve">, warum Wildtiere in reisenden Zirkusbetrieben </w:t>
      </w:r>
      <w:r w:rsidR="00B64AB4" w:rsidRPr="00171500">
        <w:rPr>
          <w:color w:val="000000"/>
          <w:sz w:val="24"/>
          <w:szCs w:val="24"/>
        </w:rPr>
        <w:t xml:space="preserve">systembedingt </w:t>
      </w:r>
      <w:r w:rsidRPr="00171500">
        <w:rPr>
          <w:color w:val="000000"/>
          <w:sz w:val="24"/>
          <w:szCs w:val="24"/>
        </w:rPr>
        <w:t>leiden, fundiert</w:t>
      </w:r>
      <w:r w:rsidR="00B45935" w:rsidRPr="00171500">
        <w:rPr>
          <w:color w:val="000000"/>
          <w:sz w:val="24"/>
          <w:szCs w:val="24"/>
        </w:rPr>
        <w:t xml:space="preserve"> zusammengefasst</w:t>
      </w:r>
      <w:r w:rsidR="00B45935" w:rsidRPr="00171500">
        <w:rPr>
          <w:rStyle w:val="Funotenzeichen"/>
          <w:color w:val="000000"/>
          <w:sz w:val="24"/>
          <w:szCs w:val="24"/>
        </w:rPr>
        <w:footnoteReference w:id="9"/>
      </w:r>
      <w:r w:rsidRPr="00171500">
        <w:rPr>
          <w:color w:val="000000"/>
          <w:sz w:val="24"/>
          <w:szCs w:val="24"/>
        </w:rPr>
        <w:t xml:space="preserve">. </w:t>
      </w:r>
      <w:r w:rsidR="00EE6AB7" w:rsidRPr="00171500">
        <w:rPr>
          <w:color w:val="000000"/>
          <w:sz w:val="24"/>
          <w:szCs w:val="24"/>
        </w:rPr>
        <w:t>Ebenso</w:t>
      </w:r>
      <w:r w:rsidR="00A4195D" w:rsidRPr="00171500">
        <w:rPr>
          <w:color w:val="000000"/>
          <w:sz w:val="24"/>
          <w:szCs w:val="24"/>
        </w:rPr>
        <w:t xml:space="preserve"> argumentieren</w:t>
      </w:r>
      <w:r w:rsidR="00E70970" w:rsidRPr="00171500">
        <w:rPr>
          <w:color w:val="000000"/>
          <w:sz w:val="24"/>
          <w:szCs w:val="24"/>
        </w:rPr>
        <w:t xml:space="preserve"> </w:t>
      </w:r>
      <w:r w:rsidR="005F6EDF" w:rsidRPr="00171500">
        <w:rPr>
          <w:color w:val="000000"/>
          <w:sz w:val="24"/>
          <w:szCs w:val="24"/>
        </w:rPr>
        <w:t>die</w:t>
      </w:r>
      <w:r w:rsidR="00EE6AB7" w:rsidRPr="00171500">
        <w:rPr>
          <w:color w:val="000000"/>
          <w:sz w:val="24"/>
          <w:szCs w:val="24"/>
        </w:rPr>
        <w:t xml:space="preserve"> großen deutschen Tierschutzorganisationen in einem gemeinsamen Schreiben an die Bundesregierung </w:t>
      </w:r>
      <w:r w:rsidR="00A4195D" w:rsidRPr="00171500">
        <w:rPr>
          <w:color w:val="000000"/>
          <w:sz w:val="24"/>
          <w:szCs w:val="24"/>
        </w:rPr>
        <w:t xml:space="preserve">für </w:t>
      </w:r>
      <w:r w:rsidR="00EE6AB7" w:rsidRPr="00171500">
        <w:rPr>
          <w:color w:val="000000"/>
          <w:sz w:val="24"/>
          <w:szCs w:val="24"/>
        </w:rPr>
        <w:t>die Notwendigkeit ei</w:t>
      </w:r>
      <w:r w:rsidR="0029252F" w:rsidRPr="00171500">
        <w:rPr>
          <w:color w:val="000000"/>
          <w:sz w:val="24"/>
          <w:szCs w:val="24"/>
        </w:rPr>
        <w:t xml:space="preserve">nes Wildtierverbots im </w:t>
      </w:r>
      <w:r w:rsidR="00B45935" w:rsidRPr="00171500">
        <w:rPr>
          <w:color w:val="000000"/>
          <w:sz w:val="24"/>
          <w:szCs w:val="24"/>
        </w:rPr>
        <w:t>Zirkus</w:t>
      </w:r>
      <w:r w:rsidR="00B45935" w:rsidRPr="00171500">
        <w:rPr>
          <w:rStyle w:val="Funotenzeichen"/>
          <w:color w:val="000000"/>
          <w:sz w:val="24"/>
          <w:szCs w:val="24"/>
        </w:rPr>
        <w:footnoteReference w:id="10"/>
      </w:r>
      <w:r w:rsidR="00EE6AB7" w:rsidRPr="00171500">
        <w:rPr>
          <w:color w:val="000000"/>
          <w:sz w:val="24"/>
          <w:szCs w:val="24"/>
        </w:rPr>
        <w:t xml:space="preserve">. </w:t>
      </w:r>
      <w:r w:rsidRPr="00171500">
        <w:rPr>
          <w:color w:val="000000"/>
          <w:sz w:val="24"/>
          <w:szCs w:val="24"/>
        </w:rPr>
        <w:t xml:space="preserve">Auf der Internetseite </w:t>
      </w:r>
      <w:r w:rsidRPr="00171500">
        <w:rPr>
          <w:color w:val="000000"/>
          <w:sz w:val="24"/>
          <w:szCs w:val="24"/>
          <w:u w:val="single"/>
        </w:rPr>
        <w:t>PETA.de/Wildtierdressur</w:t>
      </w:r>
      <w:r w:rsidRPr="00171500">
        <w:rPr>
          <w:color w:val="000000"/>
          <w:sz w:val="24"/>
          <w:szCs w:val="24"/>
        </w:rPr>
        <w:t xml:space="preserve"> </w:t>
      </w:r>
      <w:r w:rsidR="00B36B7D" w:rsidRPr="00171500">
        <w:rPr>
          <w:color w:val="000000"/>
          <w:sz w:val="24"/>
          <w:szCs w:val="24"/>
        </w:rPr>
        <w:t>sehen</w:t>
      </w:r>
      <w:r w:rsidRPr="00171500">
        <w:rPr>
          <w:color w:val="000000"/>
          <w:sz w:val="24"/>
          <w:szCs w:val="24"/>
        </w:rPr>
        <w:t xml:space="preserve"> Sie ein erschütterndes Video über die brutale Dressur hinter den Kulissen sowie zahlreiche Auss</w:t>
      </w:r>
      <w:r w:rsidR="00B64AB4" w:rsidRPr="00171500">
        <w:rPr>
          <w:color w:val="000000"/>
          <w:sz w:val="24"/>
          <w:szCs w:val="24"/>
        </w:rPr>
        <w:t>agen von Experten zu dem Thema</w:t>
      </w:r>
      <w:r w:rsidR="00A4393E" w:rsidRPr="00171500">
        <w:rPr>
          <w:color w:val="000000"/>
          <w:sz w:val="24"/>
          <w:szCs w:val="24"/>
        </w:rPr>
        <w:t xml:space="preserve"> Wildtiere im Zirkus</w:t>
      </w:r>
      <w:r w:rsidR="00B64AB4" w:rsidRPr="00171500">
        <w:rPr>
          <w:color w:val="000000"/>
          <w:sz w:val="24"/>
          <w:szCs w:val="24"/>
        </w:rPr>
        <w:t>.</w:t>
      </w:r>
    </w:p>
    <w:p w14:paraId="1F3A8BF2" w14:textId="77777777" w:rsidR="00A7095B" w:rsidRPr="00171500" w:rsidRDefault="00A7095B" w:rsidP="00ED05FE">
      <w:pPr>
        <w:spacing w:after="0" w:line="288" w:lineRule="auto"/>
        <w:ind w:firstLine="708"/>
        <w:rPr>
          <w:color w:val="000000"/>
          <w:sz w:val="24"/>
          <w:szCs w:val="24"/>
        </w:rPr>
      </w:pPr>
    </w:p>
    <w:p w14:paraId="241798A2" w14:textId="3219C1E6" w:rsidR="00A7095B" w:rsidRPr="00171500" w:rsidRDefault="0046328B" w:rsidP="00A7095B">
      <w:pPr>
        <w:spacing w:after="0" w:line="288" w:lineRule="auto"/>
        <w:rPr>
          <w:color w:val="000000"/>
          <w:sz w:val="24"/>
          <w:szCs w:val="24"/>
        </w:rPr>
      </w:pPr>
      <w:r w:rsidRPr="00171500">
        <w:rPr>
          <w:color w:val="000000"/>
          <w:sz w:val="24"/>
          <w:szCs w:val="24"/>
        </w:rPr>
        <w:t xml:space="preserve">Ich bitte Sie </w:t>
      </w:r>
      <w:r w:rsidR="00C82D4E" w:rsidRPr="00171500">
        <w:rPr>
          <w:color w:val="000000"/>
          <w:sz w:val="24"/>
          <w:szCs w:val="24"/>
        </w:rPr>
        <w:t>herzlichst</w:t>
      </w:r>
      <w:r w:rsidR="00A7095B" w:rsidRPr="00171500">
        <w:rPr>
          <w:color w:val="000000"/>
          <w:sz w:val="24"/>
          <w:szCs w:val="24"/>
        </w:rPr>
        <w:t>, der Tierquälerei auf kommunaler Ebene endlich ein Ende zu</w:t>
      </w:r>
      <w:r w:rsidR="00243B9A">
        <w:rPr>
          <w:color w:val="000000"/>
          <w:sz w:val="24"/>
          <w:szCs w:val="24"/>
        </w:rPr>
        <w:t xml:space="preserve"> bereiten. Bitte lassen Sie mich wissen</w:t>
      </w:r>
      <w:r w:rsidR="00F30644">
        <w:rPr>
          <w:color w:val="000000"/>
          <w:sz w:val="24"/>
          <w:szCs w:val="24"/>
        </w:rPr>
        <w:t>, ob Sie sich dieses wichtigen</w:t>
      </w:r>
      <w:r w:rsidR="0044740A" w:rsidRPr="00171500">
        <w:rPr>
          <w:color w:val="000000"/>
          <w:sz w:val="24"/>
          <w:szCs w:val="24"/>
        </w:rPr>
        <w:t xml:space="preserve"> Anliegens a</w:t>
      </w:r>
      <w:r w:rsidR="00A7095B" w:rsidRPr="00171500">
        <w:rPr>
          <w:color w:val="000000"/>
          <w:sz w:val="24"/>
          <w:szCs w:val="24"/>
        </w:rPr>
        <w:t>nnehmen werden.</w:t>
      </w:r>
    </w:p>
    <w:p w14:paraId="384750E6" w14:textId="77777777" w:rsidR="00A7095B" w:rsidRPr="00171500" w:rsidRDefault="00A7095B" w:rsidP="00A7095B">
      <w:pPr>
        <w:spacing w:after="0" w:line="288" w:lineRule="auto"/>
        <w:rPr>
          <w:color w:val="000000"/>
          <w:sz w:val="24"/>
          <w:szCs w:val="24"/>
        </w:rPr>
      </w:pPr>
    </w:p>
    <w:p w14:paraId="22F75D6D" w14:textId="77777777" w:rsidR="00A7095B" w:rsidRPr="00171500" w:rsidRDefault="00A7095B" w:rsidP="00A7095B">
      <w:pPr>
        <w:spacing w:after="0" w:line="288" w:lineRule="auto"/>
        <w:rPr>
          <w:color w:val="000000"/>
          <w:sz w:val="24"/>
          <w:szCs w:val="24"/>
        </w:rPr>
      </w:pPr>
      <w:r w:rsidRPr="00171500">
        <w:rPr>
          <w:color w:val="000000"/>
          <w:sz w:val="24"/>
          <w:szCs w:val="24"/>
        </w:rPr>
        <w:t>Mit freundlichen Grüßen</w:t>
      </w:r>
    </w:p>
    <w:p w14:paraId="06C7D839" w14:textId="77777777" w:rsidR="00A7095B" w:rsidRPr="00171500" w:rsidRDefault="00A7095B" w:rsidP="00A7095B">
      <w:pPr>
        <w:rPr>
          <w:color w:val="000000"/>
          <w:sz w:val="24"/>
          <w:szCs w:val="24"/>
        </w:rPr>
      </w:pPr>
    </w:p>
    <w:p w14:paraId="3BBEA9F8" w14:textId="77777777" w:rsidR="00A7095B" w:rsidRPr="00171500" w:rsidRDefault="00A7095B" w:rsidP="00A7095B">
      <w:pPr>
        <w:rPr>
          <w:color w:val="000000"/>
          <w:sz w:val="24"/>
          <w:szCs w:val="24"/>
        </w:rPr>
      </w:pPr>
      <w:r w:rsidRPr="00171500">
        <w:rPr>
          <w:color w:val="000000"/>
          <w:sz w:val="24"/>
          <w:szCs w:val="24"/>
        </w:rPr>
        <w:t>---------------------------------</w:t>
      </w:r>
      <w:r w:rsidRPr="00171500">
        <w:rPr>
          <w:color w:val="000000"/>
          <w:sz w:val="24"/>
          <w:szCs w:val="24"/>
        </w:rPr>
        <w:br/>
      </w:r>
      <w:r w:rsidRPr="00171500">
        <w:rPr>
          <w:color w:val="FF0000"/>
          <w:sz w:val="24"/>
          <w:szCs w:val="24"/>
        </w:rPr>
        <w:t>Datum / Unterschrift</w:t>
      </w:r>
    </w:p>
    <w:sectPr w:rsidR="00A7095B" w:rsidRPr="0017150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01DCC" w14:textId="77777777" w:rsidR="00196AA1" w:rsidRDefault="00196AA1" w:rsidP="00A7095B">
      <w:pPr>
        <w:spacing w:after="0" w:line="240" w:lineRule="auto"/>
      </w:pPr>
      <w:r>
        <w:separator/>
      </w:r>
    </w:p>
  </w:endnote>
  <w:endnote w:type="continuationSeparator" w:id="0">
    <w:p w14:paraId="682B39FC" w14:textId="77777777" w:rsidR="00196AA1" w:rsidRDefault="00196AA1" w:rsidP="00A7095B">
      <w:pPr>
        <w:spacing w:after="0" w:line="240" w:lineRule="auto"/>
      </w:pPr>
      <w:r>
        <w:continuationSeparator/>
      </w:r>
    </w:p>
  </w:endnote>
  <w:endnote w:type="continuationNotice" w:id="1">
    <w:p w14:paraId="3F7FF033" w14:textId="77777777" w:rsidR="00196AA1" w:rsidRDefault="00196A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721E0" w14:textId="77777777" w:rsidR="00EF0044" w:rsidRDefault="00EF00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D5746" w14:textId="77777777" w:rsidR="00196AA1" w:rsidRDefault="00196AA1" w:rsidP="00A7095B">
      <w:pPr>
        <w:spacing w:after="0" w:line="240" w:lineRule="auto"/>
      </w:pPr>
      <w:r>
        <w:separator/>
      </w:r>
    </w:p>
  </w:footnote>
  <w:footnote w:type="continuationSeparator" w:id="0">
    <w:p w14:paraId="58279255" w14:textId="77777777" w:rsidR="00196AA1" w:rsidRDefault="00196AA1" w:rsidP="00A7095B">
      <w:pPr>
        <w:spacing w:after="0" w:line="240" w:lineRule="auto"/>
      </w:pPr>
      <w:r>
        <w:continuationSeparator/>
      </w:r>
    </w:p>
  </w:footnote>
  <w:footnote w:type="continuationNotice" w:id="1">
    <w:p w14:paraId="1E67E3EE" w14:textId="77777777" w:rsidR="00196AA1" w:rsidRDefault="00196AA1">
      <w:pPr>
        <w:spacing w:after="0" w:line="240" w:lineRule="auto"/>
      </w:pPr>
    </w:p>
  </w:footnote>
  <w:footnote w:id="2">
    <w:p w14:paraId="28CC46C9" w14:textId="4E8D4AE1" w:rsidR="006D5291" w:rsidRPr="006D5291" w:rsidRDefault="006D5291">
      <w:pPr>
        <w:pStyle w:val="Funotentext"/>
      </w:pPr>
      <w:r>
        <w:rPr>
          <w:rStyle w:val="Funotenzeichen"/>
        </w:rPr>
        <w:footnoteRef/>
      </w:r>
      <w:r w:rsidRPr="006D5291">
        <w:t xml:space="preserve"> </w:t>
      </w:r>
      <w:proofErr w:type="spellStart"/>
      <w:r w:rsidRPr="006D5291">
        <w:t>Maisack</w:t>
      </w:r>
      <w:proofErr w:type="spellEnd"/>
      <w:r w:rsidRPr="006D5291">
        <w:t xml:space="preserve">, Dr. Christoph (2017): </w:t>
      </w:r>
      <w:r>
        <w:t xml:space="preserve">Ergänzung der Stellungnahme „Zirkusse mit Wildtieren in kommunalen öffentlichen Einrichtungen“ vom 10.07.2015. </w:t>
      </w:r>
      <w:r w:rsidRPr="006D5291">
        <w:t xml:space="preserve">Online unter: </w:t>
      </w:r>
      <w:hyperlink r:id="rId1" w:history="1">
        <w:r w:rsidR="00E26B8E" w:rsidRPr="00DE1143">
          <w:rPr>
            <w:rStyle w:val="Hyperlink"/>
          </w:rPr>
          <w:t>https://mlr.baden-wuerttemberg.de/fileadmin/redaktion/m-lr/intern/dateien/PDFs/SLT/Ergaenzung_Stellungnahme_Zirkusse.pdf</w:t>
        </w:r>
      </w:hyperlink>
      <w:r w:rsidRPr="006D5291">
        <w:t xml:space="preserve"> </w:t>
      </w:r>
    </w:p>
  </w:footnote>
  <w:footnote w:id="3">
    <w:p w14:paraId="17B0586A" w14:textId="29DB64CE" w:rsidR="006D5291" w:rsidRDefault="006D5291">
      <w:pPr>
        <w:pStyle w:val="Funotentext"/>
      </w:pPr>
      <w:r>
        <w:rPr>
          <w:rStyle w:val="Funotenzeichen"/>
        </w:rPr>
        <w:footnoteRef/>
      </w:r>
      <w:r>
        <w:t xml:space="preserve"> PETA (2017): Ausbrüche und Unfälle von Tieren im Zirkus. Online unter: </w:t>
      </w:r>
      <w:hyperlink r:id="rId2" w:history="1">
        <w:r w:rsidRPr="00DE1143">
          <w:rPr>
            <w:rStyle w:val="Hyperlink"/>
          </w:rPr>
          <w:t>www.peta.de/Zirkusunfaelle</w:t>
        </w:r>
      </w:hyperlink>
      <w:r>
        <w:t xml:space="preserve"> Letzter Zugriff: 15.07.2017 </w:t>
      </w:r>
    </w:p>
  </w:footnote>
  <w:footnote w:id="4">
    <w:p w14:paraId="261B2A0C" w14:textId="6A61FEE4" w:rsidR="00D94F4D" w:rsidRDefault="00D94F4D">
      <w:pPr>
        <w:pStyle w:val="Funotentext"/>
      </w:pPr>
      <w:r>
        <w:rPr>
          <w:rStyle w:val="Funotenzeichen"/>
        </w:rPr>
        <w:footnoteRef/>
      </w:r>
      <w:r>
        <w:t xml:space="preserve"> Ratsbeschluss Stadt Meerbusch für ein kommunales Zirkus-Wildtierverbot(2017): Online unter: </w:t>
      </w:r>
      <w:hyperlink r:id="rId3" w:history="1">
        <w:r w:rsidRPr="00DE1143">
          <w:rPr>
            <w:rStyle w:val="Hyperlink"/>
          </w:rPr>
          <w:t>https://ratsinfo.meerbusch.de/bi/vo0050.php?__kvonr=2107</w:t>
        </w:r>
      </w:hyperlink>
      <w:r>
        <w:t xml:space="preserve"> Zuletzt abgerufen: 15.07.2017</w:t>
      </w:r>
    </w:p>
  </w:footnote>
  <w:footnote w:id="5">
    <w:p w14:paraId="2F4AD2ED" w14:textId="3E0B54A8" w:rsidR="00B45935" w:rsidRPr="003413F3" w:rsidRDefault="00B45935">
      <w:pPr>
        <w:pStyle w:val="Funotentext"/>
      </w:pPr>
      <w:r w:rsidRPr="003413F3">
        <w:rPr>
          <w:rStyle w:val="Funotenzeichen"/>
        </w:rPr>
        <w:footnoteRef/>
      </w:r>
      <w:r w:rsidR="006D5291">
        <w:t xml:space="preserve"> PETA (2017</w:t>
      </w:r>
      <w:r w:rsidRPr="003413F3">
        <w:t xml:space="preserve">): Verbote der Haltung von Wildtieren in Zirkussen. Online unter: </w:t>
      </w:r>
      <w:hyperlink r:id="rId4" w:history="1">
        <w:r w:rsidRPr="003413F3">
          <w:rPr>
            <w:rStyle w:val="Hyperlink"/>
          </w:rPr>
          <w:t>www.peta.de/VerbotWildtiereImZirkus</w:t>
        </w:r>
      </w:hyperlink>
      <w:r w:rsidR="006D5291">
        <w:t xml:space="preserve"> Letzter Zugriff: 15.07.2017</w:t>
      </w:r>
    </w:p>
  </w:footnote>
  <w:footnote w:id="6">
    <w:p w14:paraId="17D9995D" w14:textId="1D7E6C16" w:rsidR="00BD7B1D" w:rsidRDefault="00BD7B1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81E0E">
        <w:t>Verwaltungsgericht Darmstadt</w:t>
      </w:r>
      <w:r>
        <w:t xml:space="preserve"> (2016): Beschluss vom 17.10.</w:t>
      </w:r>
      <w:r w:rsidR="003D0BE2">
        <w:t>20</w:t>
      </w:r>
      <w:r>
        <w:t>16</w:t>
      </w:r>
      <w:r w:rsidRPr="00E81E0E">
        <w:t>. Aktenzeichen 3 L 2280/16.DA</w:t>
      </w:r>
      <w:r>
        <w:t>.</w:t>
      </w:r>
      <w:r w:rsidRPr="00E81E0E">
        <w:t xml:space="preserve"> Online unter: </w:t>
      </w:r>
      <w:hyperlink r:id="rId5" w:history="1">
        <w:r w:rsidRPr="00E81E0E">
          <w:rPr>
            <w:rStyle w:val="Hyperlink"/>
          </w:rPr>
          <w:t>www.juris.de/jportal/portal/page/homerl.psml?nid=jnachr-JUNA161002236&amp;cmsuri=%2Fjuris%2Fde%2Fnachrichten%2Fzeigenachricht.jsp</w:t>
        </w:r>
      </w:hyperlink>
      <w:r w:rsidR="00C61AFF">
        <w:t>. Letzter Zugriff: 15.07</w:t>
      </w:r>
      <w:r w:rsidRPr="00E81E0E">
        <w:t>.20</w:t>
      </w:r>
      <w:r w:rsidR="00C61AFF">
        <w:t>17</w:t>
      </w:r>
    </w:p>
  </w:footnote>
  <w:footnote w:id="7">
    <w:p w14:paraId="6E5285CB" w14:textId="1CFDE300" w:rsidR="00B45935" w:rsidRPr="003413F3" w:rsidRDefault="00B4593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413F3">
        <w:t xml:space="preserve">Bundestierärztekammer (2010): Bundestierärztekammer fordert Verbot von Wildtieren in reisenden Zirkussen. Online unter: </w:t>
      </w:r>
      <w:hyperlink r:id="rId6" w:history="1">
        <w:r w:rsidRPr="003413F3">
          <w:rPr>
            <w:rStyle w:val="Hyperlink"/>
          </w:rPr>
          <w:t>www.bundestieraerztekammer.de/index_btk_presse_details.php?X=20120222210840</w:t>
        </w:r>
      </w:hyperlink>
      <w:r w:rsidRPr="003413F3">
        <w:t xml:space="preserve"> Letzter Zugriff: </w:t>
      </w:r>
      <w:r w:rsidR="00C61AFF">
        <w:t>15.07</w:t>
      </w:r>
      <w:r w:rsidR="00C61AFF" w:rsidRPr="00E81E0E">
        <w:t>.20</w:t>
      </w:r>
      <w:r w:rsidR="00C61AFF">
        <w:t>17</w:t>
      </w:r>
    </w:p>
  </w:footnote>
  <w:footnote w:id="8">
    <w:p w14:paraId="2FBB0022" w14:textId="62369C40" w:rsidR="00B45935" w:rsidRPr="003413F3" w:rsidRDefault="00B45935">
      <w:pPr>
        <w:pStyle w:val="Funotentext"/>
      </w:pPr>
      <w:r w:rsidRPr="003413F3">
        <w:rPr>
          <w:rStyle w:val="Funotenzeichen"/>
        </w:rPr>
        <w:footnoteRef/>
      </w:r>
      <w:r w:rsidRPr="003413F3">
        <w:t xml:space="preserve"> </w:t>
      </w:r>
      <w:proofErr w:type="spellStart"/>
      <w:r w:rsidRPr="003413F3">
        <w:t>forsa</w:t>
      </w:r>
      <w:proofErr w:type="spellEnd"/>
      <w:r w:rsidRPr="003413F3">
        <w:t xml:space="preserve"> (2014): Meinungen zur Haltung von exotischen Wildtieren in reisenden Zirkusbetrieben. Online unter: </w:t>
      </w:r>
      <w:hyperlink r:id="rId7" w:history="1">
        <w:r w:rsidRPr="003413F3">
          <w:rPr>
            <w:rStyle w:val="Hyperlink"/>
          </w:rPr>
          <w:t>www.peta.de/mediadb/Forsa-Umfrage_Wildtiere_Zirkus.pdf</w:t>
        </w:r>
      </w:hyperlink>
      <w:r w:rsidRPr="003413F3">
        <w:t xml:space="preserve"> Letzter Zugriff: </w:t>
      </w:r>
      <w:r w:rsidR="00C61AFF">
        <w:t>15.07</w:t>
      </w:r>
      <w:r w:rsidR="00C61AFF" w:rsidRPr="00E81E0E">
        <w:t>.20</w:t>
      </w:r>
      <w:r w:rsidR="00C61AFF">
        <w:t>17</w:t>
      </w:r>
    </w:p>
  </w:footnote>
  <w:footnote w:id="9">
    <w:p w14:paraId="3400F530" w14:textId="1A34BF94" w:rsidR="00B45935" w:rsidRPr="003413F3" w:rsidRDefault="00B45935">
      <w:pPr>
        <w:pStyle w:val="Funotentext"/>
      </w:pPr>
      <w:r w:rsidRPr="003413F3">
        <w:rPr>
          <w:rStyle w:val="Funotenzeichen"/>
        </w:rPr>
        <w:footnoteRef/>
      </w:r>
      <w:r w:rsidRPr="003413F3">
        <w:t xml:space="preserve"> Bundesrat (2016): </w:t>
      </w:r>
      <w:r w:rsidRPr="003413F3">
        <w:rPr>
          <w:rFonts w:eastAsia="Times New Roman" w:cs="Arial"/>
          <w:lang w:eastAsia="de-DE"/>
        </w:rPr>
        <w:t xml:space="preserve">Entschließung des Bundesrates zum Verbot der Haltung bestimmter wild lebender Tierarten im Zirkus. Online unter: </w:t>
      </w:r>
      <w:hyperlink r:id="rId8" w:history="1">
        <w:r w:rsidRPr="003413F3">
          <w:rPr>
            <w:rStyle w:val="Hyperlink"/>
          </w:rPr>
          <w:t>http://www.bundesrat.de/SharedDocs/drucksachen/2016/0001-0100/78-16%28B%29.pdf?__blob=publicationFile&amp;v=1</w:t>
        </w:r>
      </w:hyperlink>
      <w:r w:rsidRPr="003413F3">
        <w:t xml:space="preserve"> Letzter Zugriff: </w:t>
      </w:r>
      <w:r w:rsidR="00C61AFF">
        <w:t>15.07</w:t>
      </w:r>
      <w:r w:rsidR="00C61AFF" w:rsidRPr="00E81E0E">
        <w:t>.20</w:t>
      </w:r>
      <w:r w:rsidR="00C61AFF">
        <w:t>17</w:t>
      </w:r>
    </w:p>
  </w:footnote>
  <w:footnote w:id="10">
    <w:p w14:paraId="23CB0E4D" w14:textId="2E465A23" w:rsidR="00B45935" w:rsidRDefault="00B45935">
      <w:pPr>
        <w:pStyle w:val="Funotentext"/>
      </w:pPr>
      <w:r w:rsidRPr="003413F3">
        <w:rPr>
          <w:rStyle w:val="Funotenzeichen"/>
        </w:rPr>
        <w:footnoteRef/>
      </w:r>
      <w:r w:rsidRPr="003413F3">
        <w:t xml:space="preserve"> P</w:t>
      </w:r>
      <w:r w:rsidR="005C32D2">
        <w:t>ETA und Tierschutzverbände (2014</w:t>
      </w:r>
      <w:r w:rsidRPr="003413F3">
        <w:t xml:space="preserve">): Schreiben an Bundesminister Christian Schmidt. Online unter: </w:t>
      </w:r>
      <w:hyperlink r:id="rId9" w:history="1">
        <w:r w:rsidR="006A6EEB" w:rsidRPr="00692703">
          <w:rPr>
            <w:rStyle w:val="Hyperlink"/>
          </w:rPr>
          <w:t>www.peta.de/Verbaendebrief-Zirkus</w:t>
        </w:r>
      </w:hyperlink>
      <w:r w:rsidR="006A6EEB">
        <w:t xml:space="preserve"> </w:t>
      </w:r>
      <w:r w:rsidRPr="003413F3">
        <w:t xml:space="preserve">Letzter Zugriff: </w:t>
      </w:r>
      <w:r w:rsidR="00C61AFF">
        <w:t>15.07</w:t>
      </w:r>
      <w:r w:rsidR="00C61AFF" w:rsidRPr="00E81E0E">
        <w:t>.20</w:t>
      </w:r>
      <w:r w:rsidR="00C61AFF">
        <w:t>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6DF9" w14:textId="77777777" w:rsidR="00A7095B" w:rsidRDefault="00A7095B">
    <w:pPr>
      <w:pStyle w:val="Kopfzeile"/>
    </w:pPr>
  </w:p>
  <w:p w14:paraId="05B7C6AC" w14:textId="77777777" w:rsidR="00A7095B" w:rsidRDefault="00A709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5B"/>
    <w:rsid w:val="00080662"/>
    <w:rsid w:val="00093453"/>
    <w:rsid w:val="000C0D76"/>
    <w:rsid w:val="000C3E1F"/>
    <w:rsid w:val="000E364D"/>
    <w:rsid w:val="00124883"/>
    <w:rsid w:val="00134089"/>
    <w:rsid w:val="00140A15"/>
    <w:rsid w:val="00171500"/>
    <w:rsid w:val="00196AA1"/>
    <w:rsid w:val="001A4895"/>
    <w:rsid w:val="00243B9A"/>
    <w:rsid w:val="0029252F"/>
    <w:rsid w:val="00310F02"/>
    <w:rsid w:val="003413F3"/>
    <w:rsid w:val="003D0BE2"/>
    <w:rsid w:val="003E3394"/>
    <w:rsid w:val="0044740A"/>
    <w:rsid w:val="004540C2"/>
    <w:rsid w:val="0046328B"/>
    <w:rsid w:val="00475897"/>
    <w:rsid w:val="00496DAC"/>
    <w:rsid w:val="00513A06"/>
    <w:rsid w:val="005B398D"/>
    <w:rsid w:val="005C32D2"/>
    <w:rsid w:val="005D03F2"/>
    <w:rsid w:val="005F6EDF"/>
    <w:rsid w:val="00610D45"/>
    <w:rsid w:val="00620294"/>
    <w:rsid w:val="006300DE"/>
    <w:rsid w:val="006312EF"/>
    <w:rsid w:val="006A6EEB"/>
    <w:rsid w:val="006D5291"/>
    <w:rsid w:val="006D58F8"/>
    <w:rsid w:val="007F6FA2"/>
    <w:rsid w:val="00817CAF"/>
    <w:rsid w:val="0087262E"/>
    <w:rsid w:val="008F41D8"/>
    <w:rsid w:val="00935E91"/>
    <w:rsid w:val="00940B08"/>
    <w:rsid w:val="00960EA1"/>
    <w:rsid w:val="0096380E"/>
    <w:rsid w:val="00A32499"/>
    <w:rsid w:val="00A4195D"/>
    <w:rsid w:val="00A4393E"/>
    <w:rsid w:val="00A66A44"/>
    <w:rsid w:val="00A7095B"/>
    <w:rsid w:val="00A80A9B"/>
    <w:rsid w:val="00A80CAA"/>
    <w:rsid w:val="00A84550"/>
    <w:rsid w:val="00AF39A2"/>
    <w:rsid w:val="00B36B7D"/>
    <w:rsid w:val="00B37C69"/>
    <w:rsid w:val="00B45935"/>
    <w:rsid w:val="00B64AB4"/>
    <w:rsid w:val="00B943C9"/>
    <w:rsid w:val="00BD7B1D"/>
    <w:rsid w:val="00BE7840"/>
    <w:rsid w:val="00C01B41"/>
    <w:rsid w:val="00C61AFF"/>
    <w:rsid w:val="00C82D4E"/>
    <w:rsid w:val="00D11BD9"/>
    <w:rsid w:val="00D94F4D"/>
    <w:rsid w:val="00DB0BF3"/>
    <w:rsid w:val="00E26B8E"/>
    <w:rsid w:val="00E70970"/>
    <w:rsid w:val="00EA2BAC"/>
    <w:rsid w:val="00EB0412"/>
    <w:rsid w:val="00ED05FE"/>
    <w:rsid w:val="00EE6AB7"/>
    <w:rsid w:val="00EF0044"/>
    <w:rsid w:val="00EF1944"/>
    <w:rsid w:val="00F232DD"/>
    <w:rsid w:val="00F30644"/>
    <w:rsid w:val="00F85804"/>
    <w:rsid w:val="00FD467F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9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95B"/>
  </w:style>
  <w:style w:type="paragraph" w:styleId="Fuzeile">
    <w:name w:val="footer"/>
    <w:basedOn w:val="Standard"/>
    <w:link w:val="FuzeileZchn"/>
    <w:uiPriority w:val="99"/>
    <w:unhideWhenUsed/>
    <w:rsid w:val="00A7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95B"/>
  </w:style>
  <w:style w:type="character" w:styleId="Hyperlink">
    <w:name w:val="Hyperlink"/>
    <w:basedOn w:val="Absatz-Standardschriftart"/>
    <w:uiPriority w:val="99"/>
    <w:unhideWhenUsed/>
    <w:rsid w:val="0013408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7CAF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59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593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593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4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4A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4A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4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4AB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64AB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9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95B"/>
  </w:style>
  <w:style w:type="paragraph" w:styleId="Fuzeile">
    <w:name w:val="footer"/>
    <w:basedOn w:val="Standard"/>
    <w:link w:val="FuzeileZchn"/>
    <w:uiPriority w:val="99"/>
    <w:unhideWhenUsed/>
    <w:rsid w:val="00A7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95B"/>
  </w:style>
  <w:style w:type="character" w:styleId="Hyperlink">
    <w:name w:val="Hyperlink"/>
    <w:basedOn w:val="Absatz-Standardschriftart"/>
    <w:uiPriority w:val="99"/>
    <w:unhideWhenUsed/>
    <w:rsid w:val="0013408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7CAF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59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593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593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4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4A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4A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4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4AB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64AB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rat.de/SharedDocs/drucksachen/2016/0001-0100/78-16%28B%29.pdf?__blob=publicationFile&amp;v=1" TargetMode="External"/><Relationship Id="rId3" Type="http://schemas.openxmlformats.org/officeDocument/2006/relationships/hyperlink" Target="https://ratsinfo.meerbusch.de/bi/vo0050.php?__kvonr=2107" TargetMode="External"/><Relationship Id="rId7" Type="http://schemas.openxmlformats.org/officeDocument/2006/relationships/hyperlink" Target="http://www.peta.de/mediadb/Forsa-Umfrage_Wildtiere_Zirkus.pdf" TargetMode="External"/><Relationship Id="rId2" Type="http://schemas.openxmlformats.org/officeDocument/2006/relationships/hyperlink" Target="http://www.peta.de/Zirkusunfaelle" TargetMode="External"/><Relationship Id="rId1" Type="http://schemas.openxmlformats.org/officeDocument/2006/relationships/hyperlink" Target="https://mlr.baden-wuerttemberg.de/fileadmin/redaktion/m-lr/intern/dateien/PDFs/SLT/Ergaenzung_Stellungnahme_Zirkusse.pdf" TargetMode="External"/><Relationship Id="rId6" Type="http://schemas.openxmlformats.org/officeDocument/2006/relationships/hyperlink" Target="http://www.bundestieraerztekammer.de/index_btk_presse_details.php?X=20120222210840" TargetMode="External"/><Relationship Id="rId5" Type="http://schemas.openxmlformats.org/officeDocument/2006/relationships/hyperlink" Target="http://www.juris.de/jportal/portal/page/homerl.psml?nid=jnachr-JUNA161002236&amp;cmsuri=%2Fjuris%2Fde%2Fnachrichten%2Fzeigenachricht.jsp" TargetMode="External"/><Relationship Id="rId4" Type="http://schemas.openxmlformats.org/officeDocument/2006/relationships/hyperlink" Target="http://www.peta.de/VerbotWildtiereImZirkus" TargetMode="External"/><Relationship Id="rId9" Type="http://schemas.openxmlformats.org/officeDocument/2006/relationships/hyperlink" Target="http://www.peta.de/Verbaendebrief-Zirku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Höffken</cp:lastModifiedBy>
  <cp:revision>12</cp:revision>
  <dcterms:created xsi:type="dcterms:W3CDTF">2016-10-22T17:05:00Z</dcterms:created>
  <dcterms:modified xsi:type="dcterms:W3CDTF">2017-07-25T16:19:00Z</dcterms:modified>
</cp:coreProperties>
</file>